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-3-</w:t>
      </w:r>
      <w:r>
        <w:rPr>
          <w:rFonts w:ascii="Times New Roman" w:eastAsia="Times New Roman" w:hAnsi="Times New Roman" w:cs="Times New Roman"/>
          <w:sz w:val="26"/>
          <w:szCs w:val="26"/>
        </w:rPr>
        <w:t>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4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5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4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1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</w:t>
      </w:r>
      <w:r>
        <w:rPr>
          <w:rFonts w:ascii="Times New Roman" w:eastAsia="Times New Roman" w:hAnsi="Times New Roman" w:cs="Times New Roman"/>
          <w:sz w:val="26"/>
          <w:szCs w:val="26"/>
        </w:rPr>
        <w:t>703072346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2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Э.Н.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зом,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 судебной повесткой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18810586230703072346 от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2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7rplc-3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FIOgrp-18rplc-4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2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4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4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UserDefinedgrp-27rplc-4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UserDefinedgrp-28rplc-5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UserDefinedgrp-29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UserDefinedgrp-30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0412365400675021742320151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56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</w:t>
      </w:r>
      <w:r>
        <w:rPr>
          <w:rStyle w:val="cat-Addressgrp-1rplc-5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58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3rplc-59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4rplc-0">
    <w:name w:val="cat-PhoneNumber grp-24 rplc-0"/>
    <w:basedOn w:val="DefaultParagraphFont"/>
  </w:style>
  <w:style w:type="character" w:customStyle="1" w:styleId="cat-PhoneNumbergrp-25rplc-1">
    <w:name w:val="cat-PhoneNumber grp-25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4rplc-5">
    <w:name w:val="cat-FIO grp-14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FIOgrp-16rplc-17">
    <w:name w:val="cat-FIO grp-16 rplc-17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1">
    <w:name w:val="cat-UserDefined grp-39 rplc-21"/>
    <w:basedOn w:val="DefaultParagraphFont"/>
  </w:style>
  <w:style w:type="character" w:customStyle="1" w:styleId="cat-UserDefinedgrp-11rplc-24">
    <w:name w:val="cat-UserDefined grp-11 rplc-24"/>
    <w:basedOn w:val="DefaultParagraphFont"/>
  </w:style>
  <w:style w:type="character" w:customStyle="1" w:styleId="cat-UserDefinedgrp-40rplc-25">
    <w:name w:val="cat-UserDefined grp-40 rplc-25"/>
    <w:basedOn w:val="DefaultParagraphFont"/>
  </w:style>
  <w:style w:type="character" w:customStyle="1" w:styleId="cat-FIOgrp-16rplc-27">
    <w:name w:val="cat-FIO grp-16 rplc-27"/>
    <w:basedOn w:val="DefaultParagraphFont"/>
  </w:style>
  <w:style w:type="character" w:customStyle="1" w:styleId="cat-UserDefinedgrp-37rplc-29">
    <w:name w:val="cat-UserDefined grp-37 rplc-29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11rplc-34">
    <w:name w:val="cat-UserDefined grp-11 rplc-34"/>
    <w:basedOn w:val="DefaultParagraphFont"/>
  </w:style>
  <w:style w:type="character" w:customStyle="1" w:styleId="cat-UserDefinedgrp-26rplc-35">
    <w:name w:val="cat-UserDefined grp-26 rplc-35"/>
    <w:basedOn w:val="DefaultParagraphFont"/>
  </w:style>
  <w:style w:type="character" w:customStyle="1" w:styleId="cat-UserDefinedgrp-12rplc-37">
    <w:name w:val="cat-UserDefined grp-12 rplc-37"/>
    <w:basedOn w:val="DefaultParagraphFont"/>
  </w:style>
  <w:style w:type="character" w:customStyle="1" w:styleId="cat-FIOgrp-17rplc-39">
    <w:name w:val="cat-FIO grp-17 rplc-39"/>
    <w:basedOn w:val="DefaultParagraphFont"/>
  </w:style>
  <w:style w:type="character" w:customStyle="1" w:styleId="cat-UserDefinedgrp-37rplc-41">
    <w:name w:val="cat-UserDefined grp-37 rplc-41"/>
    <w:basedOn w:val="DefaultParagraphFont"/>
  </w:style>
  <w:style w:type="character" w:customStyle="1" w:styleId="cat-FIOgrp-18rplc-42">
    <w:name w:val="cat-FIO grp-18 rplc-42"/>
    <w:basedOn w:val="DefaultParagraphFont"/>
  </w:style>
  <w:style w:type="character" w:customStyle="1" w:styleId="cat-UserDefinedgrp-42rplc-44">
    <w:name w:val="cat-UserDefined grp-42 rplc-44"/>
    <w:basedOn w:val="DefaultParagraphFont"/>
  </w:style>
  <w:style w:type="character" w:customStyle="1" w:styleId="cat-Addressgrp-4rplc-45">
    <w:name w:val="cat-Address grp-4 rplc-45"/>
    <w:basedOn w:val="DefaultParagraphFont"/>
  </w:style>
  <w:style w:type="character" w:customStyle="1" w:styleId="cat-Addressgrp-5rplc-46">
    <w:name w:val="cat-Address grp-5 rplc-46"/>
    <w:basedOn w:val="DefaultParagraphFont"/>
  </w:style>
  <w:style w:type="character" w:customStyle="1" w:styleId="cat-UserDefinedgrp-27rplc-48">
    <w:name w:val="cat-UserDefined grp-27 rplc-48"/>
    <w:basedOn w:val="DefaultParagraphFont"/>
  </w:style>
  <w:style w:type="character" w:customStyle="1" w:styleId="cat-UserDefinedgrp-28rplc-50">
    <w:name w:val="cat-UserDefined grp-28 rplc-50"/>
    <w:basedOn w:val="DefaultParagraphFont"/>
  </w:style>
  <w:style w:type="character" w:customStyle="1" w:styleId="cat-UserDefinedgrp-29rplc-51">
    <w:name w:val="cat-UserDefined grp-29 rplc-51"/>
    <w:basedOn w:val="DefaultParagraphFont"/>
  </w:style>
  <w:style w:type="character" w:customStyle="1" w:styleId="cat-UserDefinedgrp-30rplc-53">
    <w:name w:val="cat-UserDefined grp-30 rplc-53"/>
    <w:basedOn w:val="DefaultParagraphFont"/>
  </w:style>
  <w:style w:type="character" w:customStyle="1" w:styleId="cat-Addressgrp-7rplc-55">
    <w:name w:val="cat-Address grp-7 rplc-55"/>
    <w:basedOn w:val="DefaultParagraphFont"/>
  </w:style>
  <w:style w:type="character" w:customStyle="1" w:styleId="cat-Addressgrp-6rplc-56">
    <w:name w:val="cat-Address grp-6 rplc-56"/>
    <w:basedOn w:val="DefaultParagraphFont"/>
  </w:style>
  <w:style w:type="character" w:customStyle="1" w:styleId="cat-Addressgrp-1rplc-57">
    <w:name w:val="cat-Address grp-1 rplc-57"/>
    <w:basedOn w:val="DefaultParagraphFont"/>
  </w:style>
  <w:style w:type="character" w:customStyle="1" w:styleId="cat-FIOgrp-19rplc-58">
    <w:name w:val="cat-FIO grp-19 rplc-58"/>
    <w:basedOn w:val="DefaultParagraphFont"/>
  </w:style>
  <w:style w:type="character" w:customStyle="1" w:styleId="cat-UserDefinedgrp-43rplc-59">
    <w:name w:val="cat-UserDefined grp-43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